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470AB" w14:textId="77777777" w:rsidR="008F5474" w:rsidRDefault="009C4B57" w:rsidP="007230D6">
      <w:pPr>
        <w:rPr>
          <w:sz w:val="24"/>
        </w:rPr>
      </w:pPr>
      <w:r>
        <w:rPr>
          <w:sz w:val="24"/>
        </w:rPr>
        <w:t xml:space="preserve">Name:    </w:t>
      </w:r>
      <w:r>
        <w:rPr>
          <w:sz w:val="24"/>
        </w:rPr>
        <w:tab/>
        <w:t xml:space="preserve">      ____________   __________________</w:t>
      </w:r>
      <w:r w:rsidR="007230D6">
        <w:rPr>
          <w:sz w:val="24"/>
        </w:rPr>
        <w:tab/>
      </w:r>
      <w:r w:rsidR="007230D6">
        <w:rPr>
          <w:sz w:val="24"/>
        </w:rPr>
        <w:tab/>
        <w:t xml:space="preserve">  </w:t>
      </w:r>
      <w:r>
        <w:rPr>
          <w:sz w:val="24"/>
        </w:rPr>
        <w:t>Datum: __  . __ . ______</w:t>
      </w:r>
    </w:p>
    <w:p w14:paraId="65434648" w14:textId="77777777" w:rsidR="008F5474" w:rsidRDefault="00D623A0" w:rsidP="007230D6">
      <w:pPr>
        <w:rPr>
          <w:sz w:val="24"/>
        </w:rPr>
      </w:pPr>
      <w:r>
        <w:rPr>
          <w:sz w:val="24"/>
        </w:rPr>
        <w:t>Str</w:t>
      </w:r>
      <w:r w:rsidR="009C4B57">
        <w:rPr>
          <w:sz w:val="24"/>
        </w:rPr>
        <w:t>aße u. H.-N</w:t>
      </w:r>
      <w:r>
        <w:rPr>
          <w:sz w:val="24"/>
        </w:rPr>
        <w:t>r.</w:t>
      </w:r>
      <w:r w:rsidR="009C4B57">
        <w:rPr>
          <w:sz w:val="24"/>
        </w:rPr>
        <w:t>:   _________________________</w:t>
      </w:r>
      <w:r w:rsidR="008F5474">
        <w:rPr>
          <w:sz w:val="24"/>
        </w:rPr>
        <w:tab/>
      </w:r>
      <w:r w:rsidR="008F5474">
        <w:rPr>
          <w:sz w:val="24"/>
        </w:rPr>
        <w:tab/>
      </w:r>
      <w:r w:rsidR="008F5474">
        <w:rPr>
          <w:sz w:val="24"/>
        </w:rPr>
        <w:tab/>
      </w:r>
      <w:r w:rsidR="008F5474">
        <w:rPr>
          <w:sz w:val="24"/>
        </w:rPr>
        <w:tab/>
      </w:r>
      <w:r w:rsidR="008F5474">
        <w:rPr>
          <w:sz w:val="24"/>
        </w:rPr>
        <w:tab/>
        <w:t xml:space="preserve">        </w:t>
      </w:r>
      <w:r w:rsidR="00F7055B">
        <w:rPr>
          <w:sz w:val="24"/>
        </w:rPr>
        <w:t xml:space="preserve">    </w:t>
      </w:r>
      <w:r w:rsidR="00F7055B">
        <w:rPr>
          <w:sz w:val="24"/>
        </w:rPr>
        <w:br/>
      </w:r>
      <w:proofErr w:type="spellStart"/>
      <w:r>
        <w:rPr>
          <w:sz w:val="24"/>
        </w:rPr>
        <w:t>Plz</w:t>
      </w:r>
      <w:r w:rsidR="009C4B57">
        <w:rPr>
          <w:sz w:val="24"/>
        </w:rPr>
        <w:t>.u</w:t>
      </w:r>
      <w:proofErr w:type="spellEnd"/>
      <w:r w:rsidR="009C4B57">
        <w:rPr>
          <w:sz w:val="24"/>
        </w:rPr>
        <w:t>. Ort:</w:t>
      </w:r>
      <w:r w:rsidR="008F5474">
        <w:rPr>
          <w:sz w:val="24"/>
        </w:rPr>
        <w:t xml:space="preserve"> </w:t>
      </w:r>
      <w:r w:rsidR="00325BBD">
        <w:rPr>
          <w:sz w:val="24"/>
        </w:rPr>
        <w:tab/>
      </w:r>
      <w:r w:rsidR="00DD1FF9">
        <w:rPr>
          <w:sz w:val="24"/>
        </w:rPr>
        <w:t xml:space="preserve">      _______   _____________________</w:t>
      </w:r>
    </w:p>
    <w:p w14:paraId="60EC2327" w14:textId="77777777" w:rsidR="008F5474" w:rsidRDefault="008F5474">
      <w:pPr>
        <w:rPr>
          <w:sz w:val="24"/>
        </w:rPr>
      </w:pPr>
    </w:p>
    <w:p w14:paraId="5E0D77B1" w14:textId="77777777" w:rsidR="008F5474" w:rsidRDefault="008F5474">
      <w:pPr>
        <w:rPr>
          <w:sz w:val="24"/>
        </w:rPr>
      </w:pPr>
    </w:p>
    <w:p w14:paraId="45B5AA0D" w14:textId="77777777" w:rsidR="008F5474" w:rsidRDefault="008F5474">
      <w:pPr>
        <w:rPr>
          <w:b/>
          <w:sz w:val="28"/>
        </w:rPr>
      </w:pPr>
    </w:p>
    <w:p w14:paraId="65498C03" w14:textId="77777777" w:rsidR="00271109" w:rsidRDefault="00271109">
      <w:pPr>
        <w:rPr>
          <w:b/>
          <w:sz w:val="28"/>
        </w:rPr>
      </w:pPr>
    </w:p>
    <w:p w14:paraId="518D4061" w14:textId="77777777" w:rsidR="008F5474" w:rsidRDefault="008F5474" w:rsidP="00D623A0">
      <w:pPr>
        <w:pStyle w:val="berschrift2"/>
        <w:ind w:left="0" w:firstLine="708"/>
      </w:pPr>
      <w:r>
        <w:t>An die</w:t>
      </w:r>
    </w:p>
    <w:p w14:paraId="32EBBBA8" w14:textId="77777777" w:rsidR="008F5474" w:rsidRDefault="00D623A0" w:rsidP="00D623A0">
      <w:pPr>
        <w:pStyle w:val="berschrift2"/>
        <w:ind w:left="0" w:firstLine="708"/>
      </w:pPr>
      <w:r>
        <w:t>Bezahlbare Energie</w:t>
      </w:r>
    </w:p>
    <w:p w14:paraId="188ADD85" w14:textId="77777777" w:rsidR="008F5474" w:rsidRDefault="00D623A0" w:rsidP="00D623A0">
      <w:pPr>
        <w:pStyle w:val="berschrift2"/>
        <w:ind w:left="708"/>
      </w:pPr>
      <w:r>
        <w:t>Ammerländer Str. 4</w:t>
      </w:r>
      <w:r>
        <w:br/>
        <w:t>26419 Schortens</w:t>
      </w:r>
    </w:p>
    <w:p w14:paraId="226107B7" w14:textId="77777777" w:rsidR="008F5474" w:rsidRDefault="008F5474">
      <w:pPr>
        <w:rPr>
          <w:sz w:val="24"/>
        </w:rPr>
      </w:pPr>
    </w:p>
    <w:p w14:paraId="7F71CD7F" w14:textId="77777777" w:rsidR="00FD0785" w:rsidRDefault="00FD0785">
      <w:pPr>
        <w:rPr>
          <w:sz w:val="24"/>
        </w:rPr>
      </w:pPr>
    </w:p>
    <w:p w14:paraId="4BE56F0E" w14:textId="77777777" w:rsidR="00271109" w:rsidRDefault="00271109">
      <w:pPr>
        <w:rPr>
          <w:sz w:val="24"/>
        </w:rPr>
      </w:pPr>
    </w:p>
    <w:p w14:paraId="3BE257E9" w14:textId="77777777" w:rsidR="008F5474" w:rsidRDefault="00271109" w:rsidP="00423E6A">
      <w:pPr>
        <w:rPr>
          <w:sz w:val="24"/>
        </w:rPr>
      </w:pPr>
      <w:r>
        <w:rPr>
          <w:noProof/>
          <w:sz w:val="24"/>
        </w:rPr>
        <w:pict w14:anchorId="11F79A9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7.35pt;margin-top:1.85pt;width:20.7pt;height:.05pt;flip:x;z-index:1" o:connectortype="straight"/>
        </w:pict>
      </w:r>
      <w:r>
        <w:rPr>
          <w:sz w:val="24"/>
        </w:rPr>
        <w:br/>
        <w:t>B</w:t>
      </w:r>
      <w:r w:rsidR="008F5474">
        <w:rPr>
          <w:sz w:val="24"/>
        </w:rPr>
        <w:t>etr</w:t>
      </w:r>
      <w:r w:rsidR="00160CA9">
        <w:rPr>
          <w:sz w:val="24"/>
        </w:rPr>
        <w:t>e</w:t>
      </w:r>
      <w:r w:rsidR="008F5474">
        <w:rPr>
          <w:sz w:val="24"/>
        </w:rPr>
        <w:t xml:space="preserve">ff:  </w:t>
      </w:r>
      <w:r w:rsidR="00DC5502">
        <w:rPr>
          <w:sz w:val="24"/>
        </w:rPr>
        <w:t xml:space="preserve">Antrag auf </w:t>
      </w:r>
      <w:r w:rsidR="006314AA">
        <w:rPr>
          <w:sz w:val="24"/>
        </w:rPr>
        <w:t xml:space="preserve">Prozesskostenhilfe </w:t>
      </w:r>
      <w:r w:rsidR="00423E6A">
        <w:rPr>
          <w:sz w:val="24"/>
        </w:rPr>
        <w:br/>
        <w:t xml:space="preserve">               </w:t>
      </w:r>
      <w:r w:rsidR="00B360BB">
        <w:rPr>
          <w:sz w:val="24"/>
        </w:rPr>
        <w:tab/>
      </w:r>
      <w:r w:rsidR="00B360BB">
        <w:rPr>
          <w:sz w:val="24"/>
        </w:rPr>
        <w:tab/>
      </w:r>
    </w:p>
    <w:p w14:paraId="755347BA" w14:textId="77777777" w:rsidR="008F5474" w:rsidRDefault="008F5474">
      <w:pPr>
        <w:rPr>
          <w:sz w:val="24"/>
        </w:rPr>
      </w:pPr>
    </w:p>
    <w:p w14:paraId="16F3B2B8" w14:textId="77777777" w:rsidR="008F5474" w:rsidRDefault="0026255A">
      <w:pPr>
        <w:rPr>
          <w:sz w:val="24"/>
        </w:rPr>
      </w:pPr>
      <w:r>
        <w:rPr>
          <w:sz w:val="24"/>
        </w:rPr>
        <w:t>Sehr geehrte Damen / Herren</w:t>
      </w:r>
      <w:r w:rsidR="008F5474">
        <w:rPr>
          <w:sz w:val="24"/>
        </w:rPr>
        <w:t>,</w:t>
      </w:r>
    </w:p>
    <w:p w14:paraId="1E1BF1F8" w14:textId="77777777" w:rsidR="008F5474" w:rsidRDefault="008F5474">
      <w:pPr>
        <w:rPr>
          <w:sz w:val="24"/>
        </w:rPr>
      </w:pPr>
    </w:p>
    <w:p w14:paraId="311E889E" w14:textId="77777777" w:rsidR="00CE58B5" w:rsidRDefault="00DC5502" w:rsidP="00F57317">
      <w:pPr>
        <w:rPr>
          <w:sz w:val="24"/>
        </w:rPr>
      </w:pPr>
      <w:r>
        <w:rPr>
          <w:sz w:val="24"/>
        </w:rPr>
        <w:t xml:space="preserve">Hiermit beantrage </w:t>
      </w:r>
      <w:r w:rsidR="006314AA">
        <w:rPr>
          <w:sz w:val="24"/>
        </w:rPr>
        <w:t>ich</w:t>
      </w:r>
      <w:r>
        <w:rPr>
          <w:sz w:val="24"/>
        </w:rPr>
        <w:t xml:space="preserve">, </w:t>
      </w:r>
      <w:r w:rsidR="006314AA">
        <w:rPr>
          <w:sz w:val="24"/>
        </w:rPr>
        <w:t xml:space="preserve">Prozesskostenhilfe für </w:t>
      </w:r>
    </w:p>
    <w:p w14:paraId="7B6BE0D9" w14:textId="77777777" w:rsidR="004D2749" w:rsidRDefault="00CE58B5" w:rsidP="00F57317">
      <w:pPr>
        <w:rPr>
          <w:sz w:val="24"/>
        </w:rPr>
      </w:pPr>
      <w:r>
        <w:rPr>
          <w:noProof/>
          <w:sz w:val="24"/>
        </w:rPr>
        <w:pict w14:anchorId="62F2E6AD">
          <v:rect id="_x0000_s1027" style="position:absolute;margin-left:.6pt;margin-top:14.4pt;width:13.2pt;height:12pt;z-index:2"/>
        </w:pict>
      </w:r>
      <w:r w:rsidR="006314AA">
        <w:rPr>
          <w:sz w:val="24"/>
        </w:rPr>
        <w:br/>
        <w:t xml:space="preserve"> </w:t>
      </w:r>
      <w:r w:rsidR="006314AA">
        <w:rPr>
          <w:sz w:val="24"/>
        </w:rPr>
        <w:tab/>
        <w:t xml:space="preserve">- ein gerichtliches Mahnverfahren </w:t>
      </w:r>
    </w:p>
    <w:p w14:paraId="749DE1A9" w14:textId="77777777" w:rsidR="00CE58B5" w:rsidRDefault="004D2749" w:rsidP="00F57317">
      <w:pPr>
        <w:rPr>
          <w:sz w:val="24"/>
        </w:rPr>
      </w:pPr>
      <w:r w:rsidRPr="004D2749">
        <w:rPr>
          <w:noProof/>
          <w:sz w:val="16"/>
          <w:szCs w:val="16"/>
        </w:rPr>
        <w:pict w14:anchorId="1B8867CC">
          <v:rect id="_x0000_s1028" style="position:absolute;margin-left:1.8pt;margin-top:9.6pt;width:13.2pt;height:12pt;z-index:3"/>
        </w:pict>
      </w:r>
      <w:r w:rsidR="006314AA" w:rsidRPr="004D2749">
        <w:rPr>
          <w:sz w:val="16"/>
          <w:szCs w:val="16"/>
        </w:rPr>
        <w:br/>
      </w:r>
      <w:r w:rsidR="006314AA">
        <w:rPr>
          <w:sz w:val="24"/>
        </w:rPr>
        <w:t xml:space="preserve"> </w:t>
      </w:r>
      <w:r w:rsidR="006314AA">
        <w:rPr>
          <w:sz w:val="24"/>
        </w:rPr>
        <w:tab/>
        <w:t>- eine Klage</w:t>
      </w:r>
    </w:p>
    <w:p w14:paraId="67E701E9" w14:textId="77777777" w:rsidR="009D00A1" w:rsidRDefault="006314AA" w:rsidP="00F57317">
      <w:pPr>
        <w:rPr>
          <w:sz w:val="24"/>
        </w:rPr>
      </w:pPr>
      <w:r>
        <w:rPr>
          <w:sz w:val="24"/>
        </w:rPr>
        <w:br/>
        <w:t xml:space="preserve">gegen </w:t>
      </w:r>
      <w:r w:rsidR="00DD1FF9">
        <w:rPr>
          <w:sz w:val="24"/>
        </w:rPr>
        <w:t>__________________________________</w:t>
      </w:r>
      <w:r>
        <w:rPr>
          <w:sz w:val="24"/>
        </w:rPr>
        <w:t xml:space="preserve"> </w:t>
      </w:r>
    </w:p>
    <w:p w14:paraId="244128AE" w14:textId="77777777" w:rsidR="00325BBD" w:rsidRDefault="00325BBD" w:rsidP="00F57317">
      <w:pPr>
        <w:rPr>
          <w:sz w:val="24"/>
        </w:rPr>
      </w:pPr>
    </w:p>
    <w:p w14:paraId="72C2574D" w14:textId="77777777" w:rsidR="004D2749" w:rsidRDefault="004D2749" w:rsidP="00A62299">
      <w:pPr>
        <w:ind w:left="708"/>
        <w:rPr>
          <w:sz w:val="24"/>
        </w:rPr>
      </w:pPr>
      <w:r>
        <w:rPr>
          <w:noProof/>
          <w:sz w:val="24"/>
        </w:rPr>
        <w:pict w14:anchorId="5B02B4A1">
          <v:rect id="_x0000_s1029" style="position:absolute;left:0;text-align:left;margin-left:.6pt;margin-top:24.6pt;width:13.2pt;height:12pt;z-index:4"/>
        </w:pict>
      </w:r>
      <w:r>
        <w:rPr>
          <w:noProof/>
          <w:sz w:val="24"/>
        </w:rPr>
        <w:pict w14:anchorId="11D8752F">
          <v:rect id="_x0000_s1030" style="position:absolute;left:0;text-align:left;margin-left:.6pt;margin-top:1.8pt;width:13.2pt;height:12pt;z-index:5"/>
        </w:pict>
      </w:r>
      <w:r w:rsidR="00325BBD">
        <w:rPr>
          <w:sz w:val="24"/>
        </w:rPr>
        <w:t>Ich habe keine Rechtschutzversicherung</w:t>
      </w:r>
    </w:p>
    <w:p w14:paraId="249C18BD" w14:textId="77777777" w:rsidR="00325BBD" w:rsidRDefault="00325BBD" w:rsidP="00A62299">
      <w:pPr>
        <w:ind w:left="708"/>
        <w:rPr>
          <w:sz w:val="24"/>
        </w:rPr>
      </w:pPr>
      <w:r w:rsidRPr="00CE58B5">
        <w:rPr>
          <w:sz w:val="16"/>
          <w:szCs w:val="16"/>
        </w:rPr>
        <w:br/>
      </w:r>
      <w:r>
        <w:rPr>
          <w:sz w:val="24"/>
        </w:rPr>
        <w:t xml:space="preserve">mein Selbstbehalt beträgt </w:t>
      </w:r>
      <w:r w:rsidR="00A62299">
        <w:rPr>
          <w:sz w:val="24"/>
        </w:rPr>
        <w:t>xxx,00 Euro</w:t>
      </w:r>
    </w:p>
    <w:p w14:paraId="136DD691" w14:textId="77777777" w:rsidR="00DC5502" w:rsidRDefault="00DC5502" w:rsidP="00F57317">
      <w:pPr>
        <w:rPr>
          <w:sz w:val="24"/>
        </w:rPr>
      </w:pPr>
    </w:p>
    <w:p w14:paraId="77CD2C39" w14:textId="77777777" w:rsidR="00CE58B5" w:rsidRDefault="006314AA">
      <w:pPr>
        <w:rPr>
          <w:sz w:val="24"/>
        </w:rPr>
      </w:pPr>
      <w:r>
        <w:rPr>
          <w:sz w:val="24"/>
        </w:rPr>
        <w:t>Das eingeleitete Schlichtungsverfahren ist abgeschlossen und hat zu einer positiven Entscheidung geführt</w:t>
      </w:r>
      <w:r w:rsidR="00CE58B5">
        <w:rPr>
          <w:sz w:val="24"/>
        </w:rPr>
        <w:t>.</w:t>
      </w:r>
    </w:p>
    <w:p w14:paraId="152685B7" w14:textId="77777777" w:rsidR="004D2749" w:rsidRDefault="00CE58B5" w:rsidP="00CE58B5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Es wurde </w:t>
      </w:r>
      <w:r w:rsidR="00A62299">
        <w:rPr>
          <w:sz w:val="24"/>
        </w:rPr>
        <w:t xml:space="preserve">eine Zahlung in Höhe von </w:t>
      </w:r>
      <w:r w:rsidR="00DD1FF9">
        <w:rPr>
          <w:sz w:val="24"/>
        </w:rPr>
        <w:t>______</w:t>
      </w:r>
      <w:r w:rsidR="00A62299">
        <w:rPr>
          <w:sz w:val="24"/>
        </w:rPr>
        <w:t xml:space="preserve">,00 Euro </w:t>
      </w:r>
      <w:r w:rsidR="004D2749">
        <w:rPr>
          <w:sz w:val="24"/>
        </w:rPr>
        <w:t>zu meinen Gunsten</w:t>
      </w:r>
      <w:r w:rsidR="00A62299">
        <w:rPr>
          <w:sz w:val="24"/>
        </w:rPr>
        <w:t xml:space="preserve"> empfohlen</w:t>
      </w:r>
      <w:r w:rsidR="004D2749">
        <w:rPr>
          <w:sz w:val="24"/>
        </w:rPr>
        <w:t>.</w:t>
      </w:r>
    </w:p>
    <w:p w14:paraId="01E46C77" w14:textId="77777777" w:rsidR="004D2749" w:rsidRDefault="004D2749" w:rsidP="00CE58B5">
      <w:pPr>
        <w:numPr>
          <w:ilvl w:val="0"/>
          <w:numId w:val="4"/>
        </w:numPr>
        <w:rPr>
          <w:sz w:val="24"/>
        </w:rPr>
      </w:pPr>
      <w:r>
        <w:rPr>
          <w:sz w:val="24"/>
        </w:rPr>
        <w:t>D</w:t>
      </w:r>
      <w:r w:rsidR="006314AA">
        <w:rPr>
          <w:sz w:val="24"/>
        </w:rPr>
        <w:t xml:space="preserve">ie </w:t>
      </w:r>
      <w:r w:rsidR="00A62299">
        <w:rPr>
          <w:sz w:val="24"/>
        </w:rPr>
        <w:t>Gegenseite</w:t>
      </w:r>
      <w:r w:rsidR="006314AA">
        <w:rPr>
          <w:sz w:val="24"/>
        </w:rPr>
        <w:t xml:space="preserve"> </w:t>
      </w:r>
      <w:r>
        <w:rPr>
          <w:sz w:val="24"/>
        </w:rPr>
        <w:t>hat</w:t>
      </w:r>
      <w:r w:rsidR="006314AA">
        <w:rPr>
          <w:sz w:val="24"/>
        </w:rPr>
        <w:t xml:space="preserve"> </w:t>
      </w:r>
      <w:r>
        <w:rPr>
          <w:sz w:val="24"/>
        </w:rPr>
        <w:t xml:space="preserve">dem Schlichterspruch widersprochen / nicht </w:t>
      </w:r>
      <w:r w:rsidR="006314AA">
        <w:rPr>
          <w:sz w:val="24"/>
        </w:rPr>
        <w:t>akzeptiert</w:t>
      </w:r>
      <w:r w:rsidR="00A62299">
        <w:rPr>
          <w:sz w:val="24"/>
        </w:rPr>
        <w:t xml:space="preserve"> </w:t>
      </w:r>
    </w:p>
    <w:p w14:paraId="3321C070" w14:textId="77777777" w:rsidR="006314AA" w:rsidRDefault="006314AA" w:rsidP="00CE58B5">
      <w:pPr>
        <w:numPr>
          <w:ilvl w:val="1"/>
          <w:numId w:val="4"/>
        </w:numPr>
        <w:rPr>
          <w:sz w:val="24"/>
        </w:rPr>
      </w:pPr>
      <w:r>
        <w:rPr>
          <w:sz w:val="24"/>
        </w:rPr>
        <w:t xml:space="preserve">Siehe hierzu Schreiben </w:t>
      </w:r>
      <w:r w:rsidR="00325BBD">
        <w:rPr>
          <w:sz w:val="24"/>
        </w:rPr>
        <w:t>der Schlichtungsstelle in Anlage</w:t>
      </w:r>
    </w:p>
    <w:p w14:paraId="30E04CCD" w14:textId="77777777" w:rsidR="006314AA" w:rsidRDefault="006314AA">
      <w:pPr>
        <w:rPr>
          <w:sz w:val="24"/>
        </w:rPr>
      </w:pPr>
    </w:p>
    <w:p w14:paraId="27EF2339" w14:textId="77777777" w:rsidR="00423E6A" w:rsidRDefault="00423E6A" w:rsidP="003354C1">
      <w:pPr>
        <w:rPr>
          <w:sz w:val="24"/>
        </w:rPr>
      </w:pPr>
    </w:p>
    <w:p w14:paraId="1C2717E1" w14:textId="77777777" w:rsidR="008F5474" w:rsidRDefault="008F5474" w:rsidP="003354C1">
      <w:pPr>
        <w:rPr>
          <w:sz w:val="24"/>
        </w:rPr>
      </w:pPr>
      <w:r>
        <w:rPr>
          <w:sz w:val="24"/>
        </w:rPr>
        <w:t>Mit freundlichen Grüßen</w:t>
      </w:r>
    </w:p>
    <w:p w14:paraId="22CBC1DF" w14:textId="77777777" w:rsidR="003354C1" w:rsidRDefault="003354C1" w:rsidP="003354C1">
      <w:pPr>
        <w:rPr>
          <w:sz w:val="24"/>
        </w:rPr>
      </w:pPr>
    </w:p>
    <w:p w14:paraId="7DD94526" w14:textId="77777777" w:rsidR="00EB34A2" w:rsidRDefault="00EB34A2" w:rsidP="003354C1">
      <w:pPr>
        <w:rPr>
          <w:sz w:val="24"/>
        </w:rPr>
      </w:pPr>
    </w:p>
    <w:p w14:paraId="133ECB67" w14:textId="77777777" w:rsidR="00EB34A2" w:rsidRDefault="001F76D3" w:rsidP="003354C1">
      <w:pPr>
        <w:rPr>
          <w:sz w:val="24"/>
        </w:rPr>
      </w:pPr>
      <w:r>
        <w:rPr>
          <w:sz w:val="24"/>
        </w:rPr>
        <w:t>__________________________________</w:t>
      </w:r>
    </w:p>
    <w:p w14:paraId="6B0DE6FD" w14:textId="77777777" w:rsidR="008F5474" w:rsidRDefault="00325BBD" w:rsidP="003354C1">
      <w:pPr>
        <w:rPr>
          <w:sz w:val="24"/>
        </w:rPr>
      </w:pPr>
      <w:r>
        <w:rPr>
          <w:sz w:val="24"/>
        </w:rPr>
        <w:t>Unterschrift</w:t>
      </w:r>
    </w:p>
    <w:p w14:paraId="0F635713" w14:textId="77777777" w:rsidR="00EB34A2" w:rsidRDefault="00EB34A2" w:rsidP="003354C1">
      <w:pPr>
        <w:rPr>
          <w:sz w:val="24"/>
        </w:rPr>
      </w:pPr>
    </w:p>
    <w:p w14:paraId="71101B63" w14:textId="77777777" w:rsidR="00EB34A2" w:rsidRDefault="00DD1FF9" w:rsidP="003354C1">
      <w:pPr>
        <w:rPr>
          <w:sz w:val="24"/>
        </w:rPr>
      </w:pPr>
      <w:r>
        <w:rPr>
          <w:sz w:val="24"/>
        </w:rPr>
        <w:t>Anlagen:</w:t>
      </w:r>
    </w:p>
    <w:sectPr w:rsidR="00EB34A2">
      <w:pgSz w:w="11906" w:h="16838"/>
      <w:pgMar w:top="1417" w:right="1417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C2181"/>
    <w:multiLevelType w:val="hybridMultilevel"/>
    <w:tmpl w:val="BE8E03D4"/>
    <w:lvl w:ilvl="0" w:tplc="584A7AB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9F191D"/>
    <w:multiLevelType w:val="hybridMultilevel"/>
    <w:tmpl w:val="4C34C9D4"/>
    <w:lvl w:ilvl="0" w:tplc="37F89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962DD"/>
    <w:multiLevelType w:val="hybridMultilevel"/>
    <w:tmpl w:val="1DCEC898"/>
    <w:lvl w:ilvl="0" w:tplc="544EB4B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0206B5C"/>
    <w:multiLevelType w:val="hybridMultilevel"/>
    <w:tmpl w:val="0B4263D4"/>
    <w:lvl w:ilvl="0" w:tplc="2F2C3A3A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8C5111E"/>
    <w:multiLevelType w:val="hybridMultilevel"/>
    <w:tmpl w:val="558A0936"/>
    <w:lvl w:ilvl="0" w:tplc="89F296B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709454401">
    <w:abstractNumId w:val="1"/>
  </w:num>
  <w:num w:numId="2" w16cid:durableId="36586980">
    <w:abstractNumId w:val="2"/>
  </w:num>
  <w:num w:numId="3" w16cid:durableId="2116174224">
    <w:abstractNumId w:val="0"/>
  </w:num>
  <w:num w:numId="4" w16cid:durableId="1798645336">
    <w:abstractNumId w:val="3"/>
  </w:num>
  <w:num w:numId="5" w16cid:durableId="10617146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2CF4"/>
    <w:rsid w:val="00050F62"/>
    <w:rsid w:val="00102585"/>
    <w:rsid w:val="00102CF4"/>
    <w:rsid w:val="00120473"/>
    <w:rsid w:val="00160CA9"/>
    <w:rsid w:val="001636CE"/>
    <w:rsid w:val="001B281E"/>
    <w:rsid w:val="001F76D3"/>
    <w:rsid w:val="00232851"/>
    <w:rsid w:val="0026255A"/>
    <w:rsid w:val="00271109"/>
    <w:rsid w:val="00311AE9"/>
    <w:rsid w:val="00325BBD"/>
    <w:rsid w:val="003316B5"/>
    <w:rsid w:val="003354C1"/>
    <w:rsid w:val="003C7ADE"/>
    <w:rsid w:val="003F7404"/>
    <w:rsid w:val="00423E6A"/>
    <w:rsid w:val="004934A5"/>
    <w:rsid w:val="004B4682"/>
    <w:rsid w:val="004D2749"/>
    <w:rsid w:val="004E37A8"/>
    <w:rsid w:val="004F748C"/>
    <w:rsid w:val="00553757"/>
    <w:rsid w:val="006314AA"/>
    <w:rsid w:val="0065688D"/>
    <w:rsid w:val="006B6760"/>
    <w:rsid w:val="006D6614"/>
    <w:rsid w:val="00713EA5"/>
    <w:rsid w:val="007230D6"/>
    <w:rsid w:val="007A4DDF"/>
    <w:rsid w:val="00877ED7"/>
    <w:rsid w:val="008F01A3"/>
    <w:rsid w:val="008F5474"/>
    <w:rsid w:val="00953504"/>
    <w:rsid w:val="009555BD"/>
    <w:rsid w:val="00971E5B"/>
    <w:rsid w:val="00981C5C"/>
    <w:rsid w:val="009C4B57"/>
    <w:rsid w:val="009D00A1"/>
    <w:rsid w:val="00A62299"/>
    <w:rsid w:val="00B11348"/>
    <w:rsid w:val="00B360BB"/>
    <w:rsid w:val="00C77451"/>
    <w:rsid w:val="00CA1EEB"/>
    <w:rsid w:val="00CE58B5"/>
    <w:rsid w:val="00D35F80"/>
    <w:rsid w:val="00D623A0"/>
    <w:rsid w:val="00DB3143"/>
    <w:rsid w:val="00DC5502"/>
    <w:rsid w:val="00DD1FF9"/>
    <w:rsid w:val="00DD3B68"/>
    <w:rsid w:val="00E23BEF"/>
    <w:rsid w:val="00E44A03"/>
    <w:rsid w:val="00EB34A2"/>
    <w:rsid w:val="00ED3285"/>
    <w:rsid w:val="00EE6729"/>
    <w:rsid w:val="00F57317"/>
    <w:rsid w:val="00F7055B"/>
    <w:rsid w:val="00FB2CE4"/>
    <w:rsid w:val="00FD0785"/>
    <w:rsid w:val="00FF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7CEAC97A"/>
  <w15:chartTrackingRefBased/>
  <w15:docId w15:val="{74024B4E-6A2C-43A6-9F2C-4EDBF9E0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ind w:left="-284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ind w:left="284" w:hanging="284"/>
      <w:outlineLvl w:val="2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Günter Hinrichs____                        Oberhausen , den  05</vt:lpstr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Günter Hinrichs____                        Oberhausen , den  05</dc:title>
  <dc:subject/>
  <dc:creator>Günter Hinrichs</dc:creator>
  <cp:keywords/>
  <cp:lastModifiedBy>Detlef Beekmann</cp:lastModifiedBy>
  <cp:revision>2</cp:revision>
  <cp:lastPrinted>2016-03-26T15:43:00Z</cp:lastPrinted>
  <dcterms:created xsi:type="dcterms:W3CDTF">2022-10-03T18:40:00Z</dcterms:created>
  <dcterms:modified xsi:type="dcterms:W3CDTF">2022-10-03T18:40:00Z</dcterms:modified>
</cp:coreProperties>
</file>